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336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Николая Николаевича,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Барановский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23172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Барановского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336-2611/2024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